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dokonywaniu rzeczy budzących lęk, (których) nie* oczekiwaliśmy, obyś zstąpił, a przed Twym obliczem zatrzęsły się góry!**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dokonywałeś dzieł budzących lęk, dla nas nieoczekiwanych, tak obyś znów zstąpił, a przed Twym obliczem oby zatrzęsły się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kiedyś, gdy czyniłeś rzeczy przedziwne, których się nie spodziewaliśmy; zstąpiłeś, a góry rozpływały się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gdyś czynił dziwy, którycheśmy się nie spodziewali; zstąpiłeś, a od oblicza twego góry się rozpływały.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uczynisz dziwy, nie wytrwamy. Stąpiłeś, a od oblicza twego góry spłynęły.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z dawna nie słyszano. Ani ucho nie słyszało, ani oko nie widziało, żeby jakiś bóg poza Tobą czynił tyle dla tego, co w nim pokłada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czynisz dziwne rzeczy, których nie oczekiwaliśmy! Obyś zstąpił i zatrzęsły się góry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nie słyszano – ani ucho nie słyszało, ani oko nie widziało, aby jakiś bóg poza Tobą czynił tak temu, kto pokłada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czymś takim nigdy nie słyszano i czegoś takiego nie znano! Żadne oko nie widziało Boga, jak tylko Ciebie, gdy wspierasz tych, którzy Tobie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jakich nie słyszano od wieków. Ani ucho nie słyszało, ani oko nie widziało Boga poza Tobą, który by [tak wiele] uczynił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віку ми не почули, ані наші очі не побачили Бога за вийнятком Тебе і твої діла, які чиниш тим, що очікують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wieków tego nie słyszano oraz do uszu nie doszło, że prócz Ciebie, żadne oko nie widziało boga, który by zdziałał coś podobnego dla tych, którzy Go wypatrują.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czyniłeś rzeczy napawające lękiem, których nie mogliśmy się spodziewać, zstąpiłeś. Z twego powodu zatrzęsły się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2024-04-29T06:18:38Z</dcterms:modified>
</cp:coreProperties>
</file>