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teraz,* JAHWE, Ty jesteś naszym Ojcem,** my jesteśmy gliną, a Ty naszym garncarzem – i wszyscy jesteśmy dziełem Twojej ręki!***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w 1QIsa a : Ty, </w:t>
      </w:r>
      <w:r>
        <w:rPr>
          <w:rtl/>
        </w:rPr>
        <w:t>אתה</w:t>
      </w:r>
      <w:r>
        <w:rPr>
          <w:rtl w:val="0"/>
        </w:rPr>
        <w:t xml:space="preserve"> , &lt;x&gt;290 64:8&lt;/x&gt;L.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&lt;x&gt;230 103:13-14&lt;/x&gt;; &lt;x&gt;290 45:9-10&lt;/x&gt;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Twojej ręki, </w:t>
      </w:r>
      <w:r>
        <w:rPr>
          <w:rtl/>
        </w:rPr>
        <w:t>יָדְָך</w:t>
      </w:r>
      <w:r>
        <w:rPr>
          <w:rtl w:val="0"/>
        </w:rPr>
        <w:t xml:space="preserve"> : wg 1QIsa a : Twoich rąk, </w:t>
      </w:r>
      <w:r>
        <w:rPr>
          <w:rtl/>
        </w:rPr>
        <w:t>ידיכה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2024-04-29T02:46:35Z</dcterms:modified>
</cp:coreProperties>
</file>