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w grobowcach* i nocują w ukryciach,** jedzą mięso wieprzowe*** i polewkę**** z nieczystości w***** swych naczyniach.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oni w grobowcach i nocują w jaskiniach,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jedzą mięso wieprzowe i nieczysty rosół w swych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przesiaduje na grobach i nocuje przy swoich bożkach, który je mięso wieprzowe, a obrzydliwa polewka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naczyniach;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siadają przy grobach, a przy bałwanach swoich nocują; którzy jedzą świnie mięso, i polewkę obrzydłą z naczynia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mieszkają w grobiech a w zborach bałwańskich sypiają, którzy jedzą świnie mięso, a polewka obrzydła w naczyniach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 grobowcach i spędzając noce w zakamarkach, jedząc wieprzowe mięso i nieczyste potrawy z sosem w swych misach.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Przesiadując na grobach i nocując w miejscach ukrytych, jedzą mięso wieprzowe i polewkę z nieczystych rzeczy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przesiaduje w grobowcach i spędza noce w jaskiniach, je mięso wieprzowe i obrzydliwy sos ze swoich naczyń,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na grobach, spędzają noce w tajemnych miejscach, jedzą mięso wieprzowe i zepsuty sos przechowują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przesiadują w grobowcach i noce spędzają w miejscach tajemnych, spożywają mięso wieprzowe i potrawy nieczyste mają w swych naczyniach,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сплять в гробницях і в печерах задля снів, вони їдять свинське мясо і юшку жертов, увесь їхній посуд осквернений.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na cmentarzach oraz nocują w zaroślach; jedzą wieprzowinę, a polewka obrzydła im w 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siadają wśród grobowców – którzy też spędzają noc w budkach do czuwania, jedzą mięso świni, a w swych naczyniach mają wywar z czegoś plugawego;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jaskiniach G, ἐν τοῖς σπηλαίοις. Być może: między skałami, wg innego podziału znaków: </w:t>
      </w:r>
      <w:r>
        <w:rPr>
          <w:rtl/>
        </w:rPr>
        <w:t>בן צורים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11:7&lt;/x&gt;; &lt;x&gt;50 14:8&lt;/x&gt;; &lt;x&gt;290 66:17&lt;/x&gt;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polewkę, wg qere </w:t>
      </w:r>
      <w:r>
        <w:rPr>
          <w:rtl/>
        </w:rPr>
        <w:t>מָרָק</w:t>
      </w:r>
      <w:r>
        <w:rPr>
          <w:rtl w:val="0"/>
        </w:rPr>
        <w:t xml:space="preserve"> (maraq), pod. w 1QIsa a. Wg ketiw ּ</w:t>
      </w:r>
      <w:r>
        <w:rPr>
          <w:rtl/>
        </w:rPr>
        <w:t>פָרָק</w:t>
      </w:r>
      <w:r>
        <w:rPr>
          <w:rtl w:val="0"/>
        </w:rPr>
        <w:t xml:space="preserve"> (paraq), część.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2024-05-16T09:38:46Z</dcterms:modified>
</cp:coreProperties>
</file>