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przy sobie! Nie zbliżaj się* do mnie, jestem za święty dla Ciebie!** Ci są dymem w moich nozdrzach, ogniem cały dzień płonącym.***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zbliżaj się, </w:t>
      </w:r>
      <w:r>
        <w:rPr>
          <w:rtl/>
        </w:rPr>
        <w:t>אַל־ּתִּגַׁש</w:t>
      </w:r>
      <w:r>
        <w:rPr>
          <w:rtl w:val="0"/>
        </w:rPr>
        <w:t xml:space="preserve"> : wg 1QIsa a : nie dotykaj, </w:t>
      </w:r>
      <w:r>
        <w:rPr>
          <w:rtl/>
        </w:rPr>
        <w:t>אל תגע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jestem oddzielony od Ciebie, </w:t>
      </w:r>
      <w:r>
        <w:rPr>
          <w:rtl/>
        </w:rPr>
        <w:t>קְדַׁשְּתִיָך</w:t>
      </w:r>
      <w:r>
        <w:rPr>
          <w:rtl w:val="0"/>
        </w:rPr>
        <w:t xml:space="preserve"> : oddzielam się od Ciebie, </w:t>
      </w:r>
      <w:r>
        <w:rPr>
          <w:rtl/>
        </w:rPr>
        <w:t>קִּדַׁשְּתִָך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32:22&lt;/x&gt;; &lt;x&gt;300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2024-05-15T18:19:03Z</dcterms:modified>
</cp:coreProperties>
</file>