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tworzę, stoją przede Mną – oświadczenie JAHWE – tak ostoi się wasze potomstwo i wasze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65:17&lt;/x&gt;;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2024-05-04T02:24:16Z</dcterms:modified>
</cp:coreProperties>
</file>