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3"/>
        <w:gridCol w:w="1977"/>
        <w:gridCol w:w="239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Achaza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2024-04-29T13:29:43Z</dcterms:modified>
</cp:coreProperties>
</file>