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0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Achaz: Nie będę prosił i nie będę wystawiał JAHWE na próbę.*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jednak odpowiedział: Nie będę JAHWE o to prosił. Nie chcę wystawiać Go na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Achaz odpowiedział: Nie będę prosił JAHWE ani wystawiał go na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Achaz: Nie będę żądał, ani będę kusił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Achaz: Nie będę prosił i nie będę kusił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Achaz odpowiedział: Nie będę prosił i nie będę wystawiał Pana na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Achaz: Nie będę prosił i nie będę kusił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jednak odpowiedział: Nie będę prosił, nie będę wystawiał JAHWE na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jednak odpowiedział: „Nie będę prosił, nie będę wystawiał JAHWE na próbę”.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wszakże odrzekł: - Nie będę prosił ani wystawiał Jahwe na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Ахаз сказав: Я не попрошу, ані не спокушу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Achaz powiedział: Nie będę żądał, ani doświadczał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Achaz powiedział: ”Nie będę prosił ani nie będę wystawiał JAHWE na próbę”.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17:2&lt;/x&gt;; &lt;x&gt;40 14:22&lt;/x&gt;; &lt;x&gt;50 6:16&lt;/x&gt;; &lt;x&gt;230 78:18&lt;/x&gt;; &lt;x&gt;230 95:9&lt;/x&gt;; &lt;x&gt;230 106:14&lt;/x&gt;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2024-04-29T13:10:43Z</dcterms:modified>
</cp:coreProperties>
</file>