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(Izajasz) powiedział: Słuchajcie, domu Dawida: Czy mało wam uprzykrzać się ludziom, że uprzykrzacie się też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2024-04-29T14:24:18Z</dcterms:modified>
</cp:coreProperties>
</file>