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ogoli Pan brzytwą wynajętą za Rzeką* – królem Asyrii – głowę i włos na nogach, a także brodę usunie.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ogoli Pan brzytwą wynajętą za Eufratem,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ręką króla Asyrii, głowę i włos na nogach, a także zarost na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Pan ogoli wynajętą brzytwą — tymi, którzy są za rzeką,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Asyrii — głowę i włosy na nogach, także i brodę 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ogoli Pan brzytwą najętą przez tych, którzy są za rzeką, to jest (przez króla Assyryjskiego) głowę, i włosy na nogach, także i brodę wszcząt ogoli.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ogoli JAHWE brzytwą najętą, temi, którzy są za Rzeką, królem Assyryjskim, głowę i włosy na nogach i wszytkę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ogoli Pan brzytwą, wynajętą za Rzeką, głowę i włosy na nogach, także i brodę 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ogoli Pan brzytwą wynajętą za Rzeką, ręką króla asyryjskiego, głowę i włosy na nogach, a także zarost na brodzie usunie.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ogoli – brzytwą wynajętą zza Rzeki, którą będzie król Asyrii – wam głowy i włosy na nogach, a także obetnie wam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brzytwą pożyczoną znad brzegów Eufratu u króla Asyrii zgoli JAHWE owłosienie głów i nóg, a nawet brody 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tym: brzytwą wynajętą nad brzegami Eufratu (przy pomocy króla Asyrii) zgoli Pan głowy i nóg owłosienie, a nawet brody usunie.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Господь оголить великою і опянілою бритвою, яка є на другому боці ріки, царя Ассирійців, зніме голову і волосся ніг і бороду.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Pan zgoli brzytwą, którą najął na brzegach rzeki – królem Aszuru, głowę i włosy nóg; a ona zdejmie i 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JAHWE za pomocą brzytwy najętej w regionie Rzeki – za pomocą króla Asyrii – ogoli głowę i włosy na nogach, a nawet brodę obetnie.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2024-04-29T12:30:23Z</dcterms:modified>
</cp:coreProperties>
</file>