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3"/>
        <w:gridCol w:w="1666"/>
        <w:gridCol w:w="60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strzałami i z łukiem przychodzić tam będą, bo cierń i oset będzie w całej tej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2024-04-29T09:47:52Z</dcterms:modified>
</cp:coreProperties>
</file>