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21"/>
        <w:gridCol w:w="54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Aram,* Efraim i syn Remaliasza uknuli przeciwko tobie zło, mówiąc: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Aram, Efraim i syn Remaliasza uknuli przeciwko tobie złowrogi plan. Uzgodnili: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Syria, Efraim i syn Remaliasza uknuli przeciwko tobie zło,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że złą radę uradzili przeciw tobie Syryjczyk, Efraim, i syn Romelijaszowy,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się naradziła przeciw tobie na złe Syria, Efraim i syn Romeliasza,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Aramejczycy, Efraim i syn Remaliasza postanowili twą zgubę,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Aram, Efraim i syn Remaliasza uknuli zło przeciwko tobie,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Aramejczycy, Efraimici i syn Remaliasza postanowili bowiem rzecz niegodziwą przeciw tobie, gdyż powiedzieli: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Aramejczycy wraz z Efraimem, synem Remaliasza, spiskują przeciw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Aramejczycy (wraz z Efraimitami i synem Remaljahu) uknuli przeciw tobie spisek,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син Арама і син Ромелія, томущо врадили погану раду відносно тебе,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Aram obmyślił twoją zgubę, a także Efraim i syn Remalji,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tego, że Syria z Efraimem i syn Remaliasza uradzili przeciwko tobie coś złego,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Aram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2024-04-29T11:20:50Z</dcterms:modified>
</cp:coreProperties>
</file>