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ofiara* ma być z trzody, z owiec albo z kóz, na całopalenie,** to niech przyprowadzi samca bez skazy***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całopalna.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JHWH;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do wejścia do namiotu spotkania przyprowadzi ją, </w:t>
      </w:r>
      <w:r>
        <w:rPr>
          <w:rtl/>
        </w:rPr>
        <w:t>אתו אל־פתח אהל מועד יקריב</w:t>
      </w:r>
      <w:r>
        <w:rPr>
          <w:rtl w:val="0"/>
        </w:rPr>
        <w:t xml:space="preserve"> ; G dod. dalej: i położy rękę na jej głowie, καὶ ἐπιθήσει τὴν χεῖρα ἐπὶ τὴν κεφαλὴν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2024-04-17T07:43:34Z</dcterms:modified>
</cp:coreProperties>
</file>