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Aarona, kapłani, ułożą te części oraz głowę i łój* na drwach leżących na ogniu, który jest na ołtarzu,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łój, ּ</w:t>
      </w:r>
      <w:r>
        <w:rPr>
          <w:rtl/>
        </w:rPr>
        <w:t>פֶדֶר</w:t>
      </w:r>
      <w:r>
        <w:rPr>
          <w:rtl w:val="0"/>
        </w:rPr>
        <w:t xml:space="preserve"> (peder), zob. &lt;x&gt;30 1:12&lt;/x&gt;;&lt;x&gt;30 8:2&lt;/x&gt;, 0: chodzi o gęsty tłuszcz wokół nerek owiec i bydła, mowa o nim tylko w kont. ofiary całopalnej.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2024-04-25T01:24:55Z</dcterms:modified>
</cp:coreProperties>
</file>