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Abihu,* wzięli kadzielnice,** każdy swoją, włożyli w nie ogień*** i nałożyli na nie kadzidła, i ofiarowali przed obliczem JAHWE obcy ogień,**** którego im nie nakazał.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 wzięli swoje kadzielnice, umieścili w nich rozżarzone węgielki, a na węgielkach kadzidło. Ogień jednak, który złożyli JAHWE w ofierze, był ogniem obcym. Uczynili to, czego JAHWE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Abihu, synowie Aarona, wzięli każdy swoją kadzielnicę, włożyli do nich ogień, nałożyli na nie kadzidła i ofiarowali przed JAHWE obcy ogień, którego im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Aaronowi, Nadab i Abiju, wziąwszy każdy kadzielnicę swoję, włożyli w nią ognia, i włożywszy nań kadzidła ofiarowali przed obliczem Pańskiem ogień obcy, czego im był nie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Nadab i Abiu, synowie Aaronowi, kadzidlnice, włożyli ognia i kadzidła na wierzch, ofiarując przed JAHWE ogień obcy, czego im było nie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Abihu, synowie Aarona, wzięli każdy swoją kadzielnicę, nabrali do niej ognia, położyli na nim kadzidło i ofiarowali przed Panem ogień inny, niż był im nakazany.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kadzielnice, każdy swoją, włożyli w nie ogień i nasypali nań kadzidła, i ofiarowali przed Panem inny ogień, którego im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kadzielnice, włożyli do nich ogień, nałożyli na niego kadzidło i ofiarowali przed JAHWE ogień inny niż ten, który był im nakazany.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swoje kadzielnice, włożyli do nich ogień i nasypali kadzidła. Zbliżyli się jednak do JAHWE z ogniem niepochodzącym z ołtarza, co było im zabronione.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[razu jednego] swoje kadzielnice, nabrali do nich ognia, na który nałożyli kadzidło i ofiarowali przed Jahwe; a był to ogień obcy, niezgodny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synowie Aharona, Nadaw i Awihu, każdy swoją kadzielnicę i zabrali w nie ogień, i położyli na nie kadzidło. I przybliżyli w oddaniu przed Boga obcy ogień, którego On im [przybliżać] nie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сини Аарона Надав і Авіюд, взявши кожний свою кадильницю, вклали до неї огонь і вкинули на нього ладан, і принесли перед Господом чужий огонь, який Господь їм не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Nadab i Abihu, każdy wziął swoją kadzielnicę, włożyli w nią ogień i położyli na nim kadzidło. Tak przynieśli przed oblicze WIEKUISTEGO nieuświęcony ogień, którego im nie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Aarona, Nadab i Abihu, wzięli każdy swą kadzielnicę i włożyli w nie ogień, i nasypali nań kadzidła, i zaczęli przed Jehową ofiarować niedozwolony ogień, czego on im nie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Αβιουδ.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żarzące się węgielki.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30:9&lt;/x&gt;; &lt;x&gt;30 16:1-2&lt;/x&gt;; &lt;x&gt;40 3:4&lt;/x&gt;; &lt;x&gt;40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2024-05-26T09:58:08Z</dcterms:modified>
</cp:coreProperties>
</file>