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synowie Aarona, Nadab i Abihu,* wzięli kadzielnice,** każdy swoją, włożyli w nie ogień*** i nałożyli na nie kadzidła, i ofiarowali przed obliczem JAHWE obcy ogień,**** którego im nie nakazał.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Αβιουδ.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27:3&lt;/x&gt;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żarzące się węgielki.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30:9&lt;/x&gt;; &lt;x&gt;30 16:1-2&lt;/x&gt;; &lt;x&gt;40 3:4&lt;/x&gt;; &lt;x&gt;40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2024-05-26T23:12:23Z</dcterms:modified>
</cp:coreProperties>
</file>