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wniesiono (części) jej krwi do wnętrza (miejsca) świętego!* Należało ją spożyć w (miejscu) świętym, tak jak przykazałem.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krwi nie wniesiono do wnętrza miejsca świętego! Należało ją spożyć w miejscu świętym, tak jak wam przykazałem.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jej krwi nie wniesiono do wnętrza miejsca świętego. Powinniście byli ją jeść na miejscu świętym, jak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oto, nie jest wniesiona krew jego wewnątrz do świątnicy; mieliście go jeść w świątnicy, jakom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zwłaszcza iż ze krwie jej nie wniesiono do świątnice, a mieliście ją jeść w świątnicy, jako mi przykazano?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Krew jej nie była wniesiona do Miejsca Świętego, winniście więc byli ją spożyć w Miejscu Świętym, jak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 krew z niej nie została wniesiona do wnętrza świątyni; powinniście byli spożyć ją w świątyni, jak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jej krew nie została wniesiona do Miejsca Świętego. Powinniście byli spożyć ją w Miejscu Świętym tak, jak poleciłem.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krew zwierzęcia ofiarnego nie została wniesiona do miejsca świętego! Wy natomiast mieliście obowiązek spożyć mięso tej ofiary w miejscu poświęconym, bo tak zostało mi nakazane”.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wniesiono krwi tej ofiary do miejsca Świętego, do środka, to powinniście byli [przynajmniej] spożyć ofiarę na miejscu Świętym, jak mi to polecono!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krew [zwierzęcia przybliżonego w oddaniu nie musiała być] przyniesiona do wnętrza świętego miejsca, [w którym to przypadku rzeczywiście waszą powinnością byłoby oddanie spalić], więc było waszym obowiązkiem zjeść je w świętym [miejscu, mimo że jesteście w żałobie], jak ja przykazałem! [Czy może opryskaliście krwią oddania, gdy jesteście w żałobie i w ten sposób unieważniliście oddanie powodując konieczność spalenia go?]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внесено його крови до святого. Перед лицем всередині їстимете його на святім місці, так як заповів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jej krew nie została wniesiona do świętego miejsca, do wnętrza; nadto mieliście ją jeść w świętym miejscu; tak, jak mi rozkazano.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jego krwi nie wniesiono do świętego miejsca. Powinniście byli zjeść go w świętym miejscu, tak jak mi nakazano”.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4:7&lt;/x&gt;; &lt;x&gt;30 6:30&lt;/x&gt;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2024-05-19T01:49:07Z</dcterms:modified>
</cp:coreProperties>
</file>