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przemówił do Mojżesza: Oto dzisiaj złożyli oni przed obliczem JAHWE swoją ofiarę za grzech i swoją ofiarę całopalną, a spotyka mnie coś takiego! Gdybym spożył dziś ofiarę za grzech, czy byłoby to słuszne w oczach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odpowiedział Mojżeszowi: Ledwie dziś złożyli oni przed JAHWE swoją ofiarę za grzech wraz z ofiarą całopalną, a spotyka mnie coś takiego! Gdybym spożył dziś ofiarę za grzech, czy byłoby to słuszne w oczach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odpowiedział Mojżeszowi: Oto dziś złożyli swoją ofiarę za grzech i swoją ofiarę całopalną przed JAHWE, a taka rzecz mnie spotkała. Gdybym dziś spożył ofiarę za grzech, czy to by się spodobało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Aaron odpowiedział Mojżeszowi: Oto, dziś ofiarowali ofiarę swoją za grzech, i ofiarę całopalenia swego przed obliczem Pańskiem, a oto mię spotkało; gdybym był jadł dziś ofiarę za grzech, izaliby się to było podobało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Aaron: Ofiarowana jest dziś ofiara za grzech i całopalenie przed JAHWE, mnie zaś przydało się, co widzisz: jakożem ją mógł jeść abo się podobać JAHWE w obrzędach sercem żałosnym?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Oto dzisiaj oni złożyli ofiarę przebłagalną i ofiarę całopalną przed Panem i taka rzecz mnie spotkała! Gdybym dzisiaj spożywał ofiarę przebłagalną, czy byłoby to dobre w oczach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 Mojżeszowi: Oto oni złożyli dzisiaj przed Panem swoją ofiarę za grzech i swoją ofiarę całopalną, a taka rzecz mnie spotkała! Gdybym dzisiaj spożył ofiarę za grzech, czyżby to spodobało się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Mojżeszowi: Oto dzisiaj oni złożyli ofiarę przebłagalną za swój grzech oraz ofiarę całopalną przed JAHWE i oto co mnie spotkało! Gdybym dzisiaj spożył ofiarę przebłagalną za grzech, czy to spodobałoby się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 Mojżeszowi: „Oto oni złożyli dzisiaj ofiarę przebłagalną i całopalną przed JAHWE. Czy - po tym, co mnie spotkało - JAHWE uzna za dobre, gdy spożyję dziś ofiarę przebłagalną?”.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Aaron rzekł do Mojżesza: - Oni przynieśli dzisiaj swą ofiarę przebłagalną i całopalną przed Jahwe, mnie jednak spotkało takie nieszczęście! Gdybym więc spożył dziś ofiarę przebłagalną, czy podobałoby się to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przemówił do Moszego [srogo: Czy myślisz], że oni przybliżyli swoje oddanie za grzech i oddanie wstępujące dzisiaj przed Bogiem? [Nie, to ja je złożyłem. I będąc Najwyższym Kohenem ja mogę opryskać krwią, mimo że jestem w żałobie]. I teraz, skoro to mi się przydarzyło, to jeżeli zjadłbym [trzecie] oddanie za grzech dzisiaj, czy zadowoliłbym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Аарон до Мойсея, кажучи: Якщо сьогодні ми принесли за свій гріх і свої цілопалення перед Господом, і трапилося мені це, і їстиму сьогодні те, що за гріх, чи буде миле Господеві?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powiedział do Mojżesza: Oto dzisiaj przynieśli przed oblicze WIEKUISTEGO swoją ofiarę zagrzeszną oraz swoje całopalenie, zaś mnie spotkało to doświadczenie; gdybym dziś jadł ofiarę zagrzeszną, czyżby to się spodobało WIEKUISTEMU?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odrzekł Mojżeszowi: ”Oto dzisiaj składali przed Jehową swój dar ofiarny za grzech oraz swoje całopalenie, a zaczęły mnie spotykać takie rzeczy; gdybym więc dzisiaj jadł dar ofiarny za grzech, czy znalazłoby to uznanie w oczach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2024-05-18T23:54:33Z</dcterms:modified>
</cp:coreProperties>
</file>