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5"/>
        <w:gridCol w:w="5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ogień sprzed oblicza JAHWE i pochłonął ich, tak że zmarli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buchnął sprzed Jego oblicza ogień i ogarnął ich tak, że zmarli przed obliczem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ogień sprzed JAHWE i pochłonął ich, i pomarli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wyszedłszy ogień od twarzy Pańskiej, poraził je; i pomarli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wyszedszy ogień od JAHWE, pożarł je, i umarli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ogień wyszedł od Pana i pochłonął ich. Umarli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ogień od Pana i spalił ich, tak że zmarli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ogień od JAHWE i strawił ich tak, że umarli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ogień wyszedł od JAHWE i pochłonął ich, tak że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 Jahwe zstąpił ogień i ogarnął ich, tak że pomarli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ogień sprzed Boga i strawił ich, i umarli przed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вийшов огонь від Господа і пожер їх, і вмерли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wyszedł ogień sprzed oblicza WIEKUISTEGO i ich pochłonął; zatem pomarli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sprzed JAHWE wyszedł ogień i strawił ich, tak iż umarli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2024-05-19T00:15:12Z</dcterms:modified>
</cp:coreProperties>
</file>