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Aarona: Oto, co przekazał JAHWE: Na bliskich Mi okazuje się moja świętość,* a wobec całego ludu – moja chwała. I Aaron zamilkł.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2024-05-26T23:17:45Z</dcterms:modified>
</cp:coreProperties>
</file>