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puchacza, i norka i lelka,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puhacza i nurka,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kormoran, ibis,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kormoran i puchacz,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ibisa,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sokół, kormoran, ibis,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нічна ворона і рибалки і ібіс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puchaczem oraz puszczykiem,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pójdźka oraz kormoran i sowa uszata,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2024-04-27T19:02:25Z</dcterms:modified>
</cp:coreProperties>
</file>