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8"/>
        <w:gridCol w:w="4007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 i 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 i ścierwnik;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łabędzia, i bąka, i bociana,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łabęcia, i bąka, i porfyriona,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pelikan, ścierwik,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pelikan, 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ścierwnika,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nurka,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wrony,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łabędź, pelikan, sroka,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порфуріон і пелікан і лебідь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łyską, pelikanem i ścierwowcem.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łabędź, i pelikan, i sęp,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2024-04-27T15:44:43Z</dcterms:modified>
</cp:coreProperties>
</file>