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kończynach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odnóżach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czołga po ziemi skrzydła mając, a na czterech nogach chodzi,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 latających, które chodzi na czterech nogach, obrzydłe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skrzydlaty, czworonożny,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chodzące na czterech odnóżach,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które chodzą na czterech odnóżach,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stworzenia skrzydlate, lecz posługujące się czterema łapami,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chodzący na czterech [odnóżach] będzie wstrętny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що повзає з крилатих, що ходить на чотирьох, огидою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dla was obrzydliwością wszelki rój skrzydlaty, co chodzi na czworakach.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rojące się skrzydlate stworzenie, które porusza się na czterech nogach,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2024-04-28T11:38:19Z</dcterms:modified>
</cp:coreProperties>
</file>