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uskrzydlone mrowie, które ma cztery podwójne odnóża – będzie ono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skrzydlate owady, które mają cztery podwójne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inne skrzydlate pełzające istoty mające cztery odnóża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zaś, co się czołga po ziemi skrzydlaste, cztery nogi mające, obrzydliwością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z latających cztery tylko nogi ma, obrzydłe wam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inne gatunki latających owadów czworonożnych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zaś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wszystkie inne gatunki skrzydlatych owadów, które mają cztery odnóża,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inny owad skrzydlaty, który ma cztery odnóża, będzie dla was wstrętny.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wszelkie [inne] stworzenia uskrzydlone, a mające cztery łapy,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skrzydlate owady które mają cztery nogi [do chodzenia], będą wstrętne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плазун з крилатих, який має чотири ноги, є огидним для вас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wszelki rój skrzydlaty, który jest czworonożny, będzie dla was obrzydliwością;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inne zaś rojące się skrzydlate stworzenie, które ma cztery nogi,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2024-04-28T17:05:47Z</dcterms:modified>
</cp:coreProperties>
</file>