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7"/>
        <w:gridCol w:w="1550"/>
        <w:gridCol w:w="62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każdy, kto by nosił coś z ich padliny, wypierze swoje szaty i będzie nieczysty aż do wieczora.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2024-04-28T01:14:58Z</dcterms:modified>
</cp:coreProperties>
</file>