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chodzi na swych łapach spośród wszelkiej zwierzyny, (wśród) chodzącej na czterech, będzie ono dla was nieczyste.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2024-04-28T06:08:37Z</dcterms:modified>
</cp:coreProperties>
</file>