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nosił ich padlinę,* wypierze swoje szaty i będzie nieczysty aż do wieczora. Są one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coś z ich padliny,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2024-04-27T19:26:17Z</dcterms:modified>
</cp:coreProperties>
</file>