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zanieczyszczona (w ten sposób) woda, i wszelki napój, który się pija, stanie się w każdym takim naczyniu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2024-04-27T23:49:17Z</dcterms:modified>
</cp:coreProperties>
</file>