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2"/>
        <w:gridCol w:w="6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 to ziarno* wylano wodę i wtedy spadła na nie padlina któregoś z nich, wówczas będzie ono dla was nieczyste.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z przyimkiem.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2024-04-27T23:42:36Z</dcterms:modified>
</cp:coreProperties>
</file>