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niczego, co czołga się na brzuchu, i niczego, co chodzi na czterech lub więcej odnóżach spośród całego mrowia, od którego roi się na ziemi, gdyż są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2024-04-27T20:41:51Z</dcterms:modified>
</cp:coreProperties>
</file>