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Bogiem!* Uświęcajcie się i bądźcie święci, bo Ja** jestem święty*** – i nie zanieczyszczajcie samych siebie żadnym mrowiem, które pełza po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jestem waszym Bogiem! Uświęcajcie się i bądźcie święci, bo Ja jestem święty. Nie zanieczyszczajcie się więc niczym spośród tego mrowia zwierząt,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JAHWE, wasz Bóg. Uświęcajcie się więc i bądźcie świętymi, bo ja jestem święty. I nie zanieczyszczajcie się żadnym zwierzęciem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jest Pan Bóg wasz: przetoż poświęcajcie się, a bądźcie świętymi, bom Ja święty jest; a nie plugawcie dusz waszych żadnym płazem, który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 Bóg wasz: bądźcie świętymi, bom ja święty jest. Nie plugawcie dusz waszych żadnym płazem, który się rucha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Pan, Bóg wasz - uświęćcie się. Bądźcie świętymi, bo Ja jestem święty! Nie będziecie się plugawić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Pan, jestem Bogiem waszym! Uświęcajcie się i bądźcie świętymi, bo Ja jestem święty! Nie zanieczyszczajcie siebie samych żadnym płazem, który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waszym Bogiem, uświęcajcie się i bądźcie świętymi, ponieważ Ja jestem święty. Nie zanieczyszczajcie się małymi zwierzętami,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Bóg wasz: uświęcajcie się i świętymi bądźcie, bo Ja jestem święty! Nie zanieczyszczajcie się więc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Ja, Jahwe, jestem waszym Bogiem, macie się uświęcać! Macie być świętymi, bom Ja jest święty. Nie wolno się wam brudzić jakimkolwiek z płazów, od których roi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jestem waszym Bogiem. Staniecie się świętymi, bo Ja jestem Święty. I nie skazicie się [jedzeniem] żadnego rojącego się, które się roi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 Бог ваш. І освятитеся і будете святими, бо святим є Я Господь Бог ваш. І не занечистите ваших душ в усіх плазунах, що рухаються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Ja, WIEKUISTY, jestem waszym Bogiem; uświęcajcie się i bądźcie świętymi, bo Ja jestem Święty; zatem nie zanieczyszczajcie waszych dusz żadnym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JAHWE, wasz Bóg; a wy się uświęćcie i macie być święci, ponieważ ja jestem święty. Nie wolno wam więc zanieczyszczać waszych dusz żadnym rojącym się stworzeniem, które się porusza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gdyż ja jestem JHWH, wasz Bóg, </w:t>
      </w:r>
      <w:r>
        <w:rPr>
          <w:rtl/>
        </w:rPr>
        <w:t>אֲנִי יְהוָה אֱֹלהֵיכֶםּכִי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19:2&lt;/x&gt;; &lt;x&gt;30 20:26&lt;/x&gt;; &lt;x&gt;30 21:8&lt;/x&gt;;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2024-04-27T21:31:46Z</dcterms:modified>
</cp:coreProperties>
</file>