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2"/>
        <w:gridCol w:w="6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 Aaron byka ofiary za swój grzech i przebłaga za siebie oraz za swój dom – i zarżnie byka ofiary za swój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2024-04-28T20:42:11Z</dcterms:modified>
</cp:coreProperties>
</file>