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Mojżesza: Przekaż Aaronowi, swemu bratu, żeby nie wchodził o każdym czasie do (miejsca) najświętszego,* ** poza zasłonę*** **** przed pokrywę przebłagania,***** która jest na skrzyni,****** aby nie umarł, ponieważ w obłoku ukazywać się będę nad pokrywą przebłagania.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tym przypadku określenie </w:t>
      </w:r>
      <w:r>
        <w:rPr>
          <w:rtl/>
        </w:rPr>
        <w:t>הַּקֹדֶׁש</w:t>
      </w:r>
      <w:r>
        <w:rPr>
          <w:rtl w:val="0"/>
        </w:rPr>
        <w:t xml:space="preserve"> odnosi się do miejsca najświętszego, jak w &lt;x&gt;30 4:6&lt;/x&gt;;&lt;x&gt;30 10:4&lt;/x&gt;; &lt;x&gt;330 41:21&lt;/x&gt;, 23, por. </w:t>
      </w:r>
      <w:r>
        <w:rPr>
          <w:rtl/>
        </w:rPr>
        <w:t>הַּקֳדָׁשִים קָדְׁשֵי</w:t>
      </w:r>
      <w:r>
        <w:rPr>
          <w:rtl w:val="0"/>
        </w:rPr>
        <w:t xml:space="preserve"> w &lt;x&gt;30 21:22&lt;/x&gt;.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4:6&lt;/x&gt;; &lt;x&gt;30 10:4&lt;/x&gt;; &lt;x&gt;330 41:21&lt;/x&gt;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(1) od wnętrza zasłony; </w:t>
      </w:r>
      <w:r>
        <w:rPr>
          <w:rtl/>
        </w:rPr>
        <w:t>מבית לי</w:t>
      </w:r>
      <w:r>
        <w:rPr>
          <w:rtl w:val="0"/>
        </w:rPr>
        <w:t xml:space="preserve"> , wewnątrz, &lt;x&gt;30 16:2&lt;/x&gt; L; (2) od domu zasłony, co mogłoby sugerować, że zasłona odgradzała skrzynię od przedniej części namiotu, ale też stanowiła rodzaj sufitu nad nią.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6:19&lt;/x&gt;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przed przebłagalnię.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G dod.: Świadectwa, ἐπὶ τῆς κιβωτοῦ τοῦ μαρτυρίου.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2024-04-29T02:16:29Z</dcterms:modified>
</cp:coreProperties>
</file>