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szaty, umyje swoje ciało w wodzie i dopiero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rozstania, wypierze swoje szaty, umyje w wodzie swoje ciało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wypuścił kozła jako kozła ofiarnego,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zawiódł kozła do Azazela, upierze szaty swe;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który wypuści kozła wypuszczalnego, omyje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ubranie, wykąpie ciało w wodzie,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 i obmyje swoje ciało wodą, a 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do Azazela, wypierze ubranie, obmyje ciało w wodzie,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wypędził kozła dla Azazela, wypierze swoje ubranie i cały obmyje się w wodzie, po czym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wysłał kozła na wysokie urwisko, zanurzy swoje ubrania i swoje ciało w wodzie [mykwy]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відпустивши козла відпущення у відпущення,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który zaprowadził kozła do Azazela, wypierze swoje szaty, wykąpie swoje ciało w wodzie,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zaś, który wypędził kozła dla Azazela,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2024-04-29T03:35:52Z</dcterms:modified>
</cp:coreProperties>
</file>