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 spali, wypierze swoje szaty i umyje w wodzie swoje ciało, i dopiero potem będzie mógł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 tam będzie spalał, wypierze swoje szaty, umyje w wodzie swoje ciało i dopiero wtedy będzie mógł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je spali, wypierze swoje szaty i obmyje swoje ciało w wodzie, potem wejdzie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je palić będzie, upierze szaty swoje, a omywszy ciało swoje wodą, potem wnijdzie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je spalił, wymyje szaty swe i ciało wodą i tak wnidzie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 spali, niech wypierze ubranie, wykąpie ciało w wodzie i wróci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 spala, wypierze swoje szaty i obmyje swoje ciało wodą, po czym może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 spali, wypierze ubranie, obmyje ciało w wodzie, i dopiero potem powróci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 spali, wypierze szaty, wykąpie się w wodzie i dopiero potem wróci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 spali, wypierze swoje ubranie i cały umyje się w wodzie, a potem będzie mógł wrócić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je spali, zanurzy swoje ubrania i swoje ciało w wodzie [mykwy], i [dopiero] potem wejdzie do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хто спалює їх, випере одіж і помиє своє тіло водою, і після цього ввійде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je będzie palił wypierze swoje szaty, wykąpie w wodzie swoje ciało, po czym może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je spalił, wypierze swe szaty i wykąpie swe ciało w wodzie, a potem może wejść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2024-04-29T04:03:23Z</dcterms:modified>
</cp:coreProperties>
</file>