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Przebłagiwać zaś będzie kapłan, którego namaścisz i któremu przekażesz odpowiedzialność,* aby sprawował służbę kapłańską zamiast swego ojca, a wdzieje (on przy tym) lniane szaty, szaty święte.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któremu przekażesz odpowiedzialność, </w:t>
      </w:r>
      <w:r>
        <w:rPr>
          <w:rtl/>
        </w:rPr>
        <w:t>אֶת־יָדֹו יְמַּלֵא אֲׁשֶר</w:t>
      </w:r>
      <w:r>
        <w:rPr>
          <w:rtl w:val="0"/>
        </w:rPr>
        <w:t xml:space="preserve"> (’aszer jemalle ’et-jado), idiom: którego rękę wypełnisz, l. którego wprowadzisz w urząd, którego upoważnisz.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2024-04-29T03:43:19Z</dcterms:modified>
</cp:coreProperties>
</file>