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ustawą, aby raz* w roku przebłagiwać za synów Izraela z powodu wszystkich ich grzechów. I uczynił tak,**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ustawą, aby raz w roku dokonywać przebłagania za synów Izraela z powodu wszystkich ich grzechów. Uczyniono zatem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wieczną ustawą, aby raz w roku dokonywać za synów Izraela przebłagania za wszystkie ich grzechy. I uczynił Mojżesz tak,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wam za ustawę wieczną ku oczyszczaniu synów Izraelskich od wszystkich grzechów ich raz w rok. I uczynił Mojżesz,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za ustawę wieczną, abyście się modlili za syny Izraelowe i za wszytkie grzechy ich raz w rok. Uczynił tedy Mojżesz,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ustawa wieczysta, ażeby raz w roku dokonywano przebłagania za wszystkie grzechy Izraelitów. Uczyniono więc,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wieczną ustawą, aby raz w roku dokonywać przebłagania za wszystkie grzechy synów izraelskich. I uczynił tak,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ustawą na wieki, abyście raz w roku dokonywali przebłagania za wszystkie grzechy Izraelitów. Uczynił więc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wieczne prawo, by raz w roku dokonywać obrzędu zadośćuczynienia za wszystkie grzechy Izraelitów”. Uczyniono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wieczystym prawem: raz do roku dokonywać się będzie obrzędu przebłagania za wszystkie grzechy synów Izraela. I uczyniono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wieczny bezwzględny nakaz dla was, żeby dokonywać przebłagania dla Żydów za wszystkie ich grzechy raz w roku. [W następny Jom Kipur] Aharon wykonał, co Bóg nakazał Moszemu, [w dokładnym porządku].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це для вас вічним законом, щоб надолужувати за ізраїльських синів за всі їхні гріхи. Раз у році (це) буде зроблене,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będzie dla was ustawa wieczna raz do roku rozgrzeszenie synów Israela ze wszystkich ich grzechów. Więc uczynił on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wam służyć za ustawę po czas niezmierzony, żeby raz w roku dokonywano przebłagania za synów Izraela w związku z wszystkimi ich grzechami”. I uczynił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: licz główny jako przys, &lt;x&gt;30 16:34&lt;/x&gt;L.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uczyniono tak. W MT zdanie to odnosi się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2024-04-29T04:02:22Z</dcterms:modified>
</cp:coreProperties>
</file>