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3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zgromadzenia synów Izraela weźmie dwa kozły z kóz na ofiarę za grzech i jednego barana na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2024-04-29T00:07:57Z</dcterms:modified>
</cp:coreProperties>
</file>