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byka na ofiarę za własny grzech i przebłaga za siebie oraz za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2024-04-28T20:50:17Z</dcterms:modified>
</cp:coreProperties>
</file>