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kradli i nie będziecie oszukiwali, i nie będziecie postępowali fałszywie jeden względem drugiego.*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kradli ani oszukiwali, ani postępowali fałszywie jeden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kraść, nie będziecie oszukiwać i nie będziecie okłamywać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kradnijcie, ani zapierajcie, i nie oszukiwajcie żaden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kradzieży. Nie będziecie kłamać ani będzie oszukiwał żaden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kraść, nie będziecie kłamać, nie będziecie oszukiwać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kradli i nie będziecie się zapierali i nie będziecie okłamywali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kraść, kłamać i wzajemnie się oszukiwać.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kraść, kłamać i oszukiwać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dopuszczajcie się kradzieży ani kłamstwa! Nie oszukujcie się nawzajem!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kraść. Nie będziecie zaprzeczać prawdziwemu twierdzeniu i nie okłamiecie jeden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крастимете. Не говоритимете неправди, не свідчитиме неправдиво кожний проти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kradnijcie, nie zapierajcie się i nie oszukujcie jeden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kraść i nie wolno wam zwodzić, i nikomu z was nie wolno się sprzeniewierzać swemu towarzyszowi.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jeden drugiego, lub: każdy swego współpracownika, ponadto ּ</w:t>
      </w:r>
      <w:r>
        <w:rPr>
          <w:rtl/>
        </w:rPr>
        <w:t>כָחַׁש</w:t>
      </w:r>
      <w:r>
        <w:rPr>
          <w:rtl w:val="0"/>
        </w:rPr>
        <w:t xml:space="preserve"> odnosi się do kłamstwa, oszustwa, zawodzenia, niewywiązywania się z obowiązków, stąd przekładane bywa jako kłamstwo; ׁ</w:t>
      </w:r>
      <w:r>
        <w:rPr>
          <w:rtl/>
        </w:rPr>
        <w:t>שָקַר</w:t>
      </w:r>
      <w:r>
        <w:rPr>
          <w:rtl w:val="0"/>
        </w:rPr>
        <w:t xml:space="preserve"> odnosi się z kolei również do oszustwa, zob: </w:t>
      </w:r>
      <w:r>
        <w:rPr>
          <w:rtl/>
        </w:rPr>
        <w:t>נֹבּו וְלֹא־תְכַחֲׁשּו וְלֹא־תְׁשַּקְרּו אִיׁשּבַעֲמִיתֹו ־ לֹאּתִגְ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20:15-16&lt;/x&gt;; &lt;x&gt;50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2024-04-29T03:09:33Z</dcterms:modified>
</cp:coreProperties>
</file>