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całego* zgromadzenia synów Izraela i powiedz im: Bądźcie święci,** bo Ja jestem święty, JAHWE, wasz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całego : brak w 11QpaleoLev i G. Jest to jedyne  miejsce,  gdzie  zgromadzenie  jest bezpośrednim adresatem słów Bożych.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Bądźcie święci, ּ</w:t>
      </w:r>
      <w:r>
        <w:rPr>
          <w:rtl/>
        </w:rPr>
        <w:t>תִהְיּו קְדֹׁשִים</w:t>
      </w:r>
      <w:r>
        <w:rPr>
          <w:rtl w:val="0"/>
        </w:rPr>
        <w:t xml:space="preserve"> , lub: Będziecie święci; wg G: Staniecie się świętymi, ἅγιοι ἔσεσθε.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2024-04-28T23:55:30Z</dcterms:modified>
</cp:coreProperties>
</file>