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(niczego) z krwią;* ** nie będziecie wróżyć ani nie będziecie czarować.***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krwią, </w:t>
      </w:r>
      <w:r>
        <w:rPr>
          <w:rtl/>
        </w:rPr>
        <w:t>עַל־הַּדָם</w:t>
      </w:r>
      <w:r>
        <w:rPr>
          <w:rtl w:val="0"/>
        </w:rPr>
        <w:t xml:space="preserve"> , tj. na krwi; wg G: na wzgórzach : ἐπὶ τῶν ὀρέων, zob. &lt;x&gt;330 18:6&lt;/x&gt;, 11, 15;&lt;x&gt;330 22:9&lt;/x&gt;.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7:262&lt;/x&gt;; &lt;x&gt;30 17:10-14&lt;/x&gt;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20:27&lt;/x&gt;;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2024-04-29T01:34:31Z</dcterms:modified>
</cp:coreProperties>
</file>