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4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 mieszkał z tobą, w twojej ziemi, przychodzień, nie będziesz go gnębił.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twoim kraju będzie z tobą mieszkał cudzoziemiec, nie będziesz go gnębił.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przybysz będzie mieszkał z tobą w waszej ziemi, nie czyńcie mu krzywdy;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Będzieli mieszkał z tobą przychodzień w ziemi waszej, nie czyńcie mu krzywdy;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Będzieli przychodzień mieszkał w ziemie waszej a będzie przebywał między wami, nie urągajcie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waszym kraju osiedli się przybysz, nie będziecie go uciskać.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waszej ziemi zamieszka z tobą obcy przybysz, nie będziesz go gnębił.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waszej ziemi zamieszka z tobą przybysz, nie będziesz go uciskać.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waszym kraju osiedli się cudzoziemiec, nie będziecie go uciskać.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przybysz osiedli się u was, w waszym kraju, nie uciskajcie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konwertyta będzie mieszkał z tobą w twojej ziemi, nie urągajcie mu [przypominając mu o jego przeszłości].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прийде до вас якийсь приходько в вашій землі, не засмутите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waszym kraju zamieszka u ciebie cudzoziemiec nie uciskajcie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jakiś osiadły przybysz przebywa u was jako przybysz w waszej ziemi, nie wolno wam go gnębić.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2024-04-29T04:50:59Z</dcterms:modified>
</cp:coreProperties>
</file>