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wszystkich moich ustaw i wszystkich moich praw, i będziecie je stosować –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wszystkich moich ustaw, wszystkich moich praw; do nich będziecie się stosować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wszystkich moich ustaw i wszystkich moich praw i będziecie je wypełniać.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strzeżcie wszystkich ustaw moich, i wszystkich sądów moich, a czyńcie je;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wszego przykazania mego i wszech sądów a czyńcie je.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strzec wszystkich ustaw moich i wszystkich wyroków moich. Będziecie je wykonywać.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wszystkich moich ustaw i wszystkich moich praw, i będziecie je wykonywać;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wszystkich Moich ustaw i wszystkich Moich nakazów. Będziecie je wykonywać.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wszystkich moich praw i moje nakazy będziecie wypełniać. Ja jestem PANEM!»”.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więc wszystkich moich nakazów i wszystkich wyroków i wypełniajcie je. Jam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przestrzegać wszystkich Moich [przekraczających rozum] bezwzględnych nakazów i wszystkich Moich [rozumnych] praw [społecznych] i wypełnicie je. Ja jestem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кожний мій закон і всі мої заповіді, і чинитимете їх.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wszystkich Moich ustaw oraz wszystkich Moich sądów, i je spełniajcie;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więc przestrzegać wszystkich moich ustaw i wszystkich moich sądowniczych rozstrzygnięć i macie je spełniać. Jam jest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2024-04-29T01:34:18Z</dcterms:modified>
</cp:coreProperties>
</file>