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rzeźną ofiarę pokoju, ofiarujcie ją tak, aby zyskać (Jego) przychylność.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2024-04-28T23:42:41Z</dcterms:modified>
</cp:coreProperties>
</file>