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3"/>
        <w:gridCol w:w="3709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2024-05-03T19:01:54Z</dcterms:modified>
</cp:coreProperties>
</file>