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zwrócę moje oblicze przeciw temu człowiekowi i wytnę go spośród jego ludu, gdyż ze swojego nasienia oddał Molochowi po to, by zanieczyścić moją świątynię* i zbezcześcić moje święte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świątynię, </w:t>
      </w:r>
      <w:r>
        <w:rPr>
          <w:rtl/>
        </w:rPr>
        <w:t>מִקְּדָׁש</w:t>
      </w:r>
      <w:r>
        <w:rPr>
          <w:rtl w:val="0"/>
        </w:rPr>
        <w:t xml:space="preserve"> (miqdasz).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2024-05-03T16:51:02Z</dcterms:modified>
</cp:coreProperties>
</file>