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(święto). Będziecie mieli święte zgromadzenie. Nie będziecie wykonywali żadnej ciężkiej pracy. Jest to wieczysta ustawa we wszystkich waszych siedzibach dla waszych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2024-05-26T17:19:14Z</dcterms:modified>
</cp:coreProperties>
</file>