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8"/>
        <w:gridCol w:w="1649"/>
        <w:gridCol w:w="61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wykonywali żadnej ciężkiej pracy i złożycie wdzięczny dar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2024-05-18T23:55:01Z</dcterms:modified>
</cp:coreProperties>
</file>