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9"/>
        <w:gridCol w:w="356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jeszcze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mówił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również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2024-05-18T23:55:31Z</dcterms:modified>
</cp:coreProperties>
</file>