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Pierwszego* dnia odbędzie się święte zgromadzenie.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zgromadzenie święte będzie;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dzień będzie nazwany przechwalebny i naświętszy: żadnej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jest zwołanie święte: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Żadnej ciężkiej pracy wykonywać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święte zwoływanie.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Wtedy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odbędzie się święte zgromadzenie;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będzie święte zwołanie,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святе зібрання,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 być świąteczne zgromadzenie;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święte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pierwszego.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2024-05-19T00:08:18Z</dcterms:modified>
</cp:coreProperties>
</file>